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BD0BBB" w:rsidRPr="00BD0BBB" w:rsidRDefault="00FD5F91" w:rsidP="00DF2B7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  <w:r w:rsidR="00DF2B74">
        <w:br/>
      </w:r>
      <w:r w:rsidR="00DF2B74" w:rsidRPr="00DF2B74">
        <w:rPr>
          <w:b/>
        </w:rPr>
        <w:fldChar w:fldCharType="begin"/>
      </w:r>
      <w:r w:rsidR="00DF2B74" w:rsidRPr="00DF2B74">
        <w:rPr>
          <w:b/>
        </w:rPr>
        <w:instrText xml:space="preserve"> MACROBUTTON  DoFieldClick [Date] </w:instrText>
      </w:r>
      <w:r w:rsidR="00DF2B74" w:rsidRPr="00DF2B74">
        <w:rPr>
          <w:b/>
        </w:rPr>
        <w:fldChar w:fldCharType="end"/>
      </w:r>
      <w:r w:rsidR="00DF2B74">
        <w:rPr>
          <w:b/>
        </w:rPr>
        <w:br/>
      </w:r>
      <w:r w:rsidR="00DF2B74">
        <w:rPr>
          <w:b/>
        </w:rPr>
        <w:br/>
      </w:r>
    </w:p>
    <w:p w:rsidR="00FD5F91" w:rsidRDefault="00DF2B74" w:rsidP="00FD5F91">
      <w:pPr>
        <w:pStyle w:val="RecipientAddress"/>
      </w:pPr>
      <w:r>
        <w:t>Board of Directors</w:t>
      </w:r>
    </w:p>
    <w:p w:rsidR="009A462A" w:rsidRPr="00D67217" w:rsidRDefault="00DF2B74" w:rsidP="009A462A">
      <w:pPr>
        <w:pStyle w:val="RecipientAddress"/>
      </w:pPr>
      <w:r>
        <w:t>Lake Deturk Conservancy District</w:t>
      </w:r>
    </w:p>
    <w:p w:rsidR="00FD5F91" w:rsidRDefault="00DF2B74" w:rsidP="00FD5F91">
      <w:pPr>
        <w:pStyle w:val="RecipientAddress"/>
      </w:pPr>
      <w:r>
        <w:t>P.O. Box # 1149</w:t>
      </w:r>
    </w:p>
    <w:p w:rsidR="00FD5F91" w:rsidRDefault="00DF2B74" w:rsidP="00FD5F91">
      <w:pPr>
        <w:pStyle w:val="RecipientAddress"/>
      </w:pPr>
      <w:r>
        <w:t>Martinsville, IN 46151</w:t>
      </w:r>
    </w:p>
    <w:p w:rsidR="00D27A70" w:rsidRDefault="00DF2B74" w:rsidP="00852CDA">
      <w:pPr>
        <w:pStyle w:val="Salutation"/>
      </w:pPr>
      <w:r>
        <w:t>Dear</w:t>
      </w:r>
      <w:r w:rsidRPr="00C87022">
        <w:t xml:space="preserve"> </w:t>
      </w:r>
      <w:r>
        <w:t>Board of Directors</w:t>
      </w:r>
      <w:r w:rsidR="00D27A70">
        <w:t>:</w:t>
      </w:r>
    </w:p>
    <w:p w:rsidR="00DF2B74" w:rsidRPr="00657FC5" w:rsidRDefault="00DF2B74" w:rsidP="00DF2B74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Pursuant to the Access to Public Records Act (Ind. Code 5-14-3), I would like to (</w:t>
      </w:r>
      <w:r>
        <w:rPr>
          <w:i/>
          <w:iCs/>
          <w:sz w:val="22"/>
          <w:szCs w:val="22"/>
        </w:rPr>
        <w:t>inspect or</w:t>
      </w:r>
      <w:r w:rsidR="00657FC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obtain a copy of</w:t>
      </w:r>
      <w:r>
        <w:rPr>
          <w:sz w:val="22"/>
          <w:szCs w:val="22"/>
        </w:rPr>
        <w:t>) the following public records:</w:t>
      </w:r>
      <w:r>
        <w:rPr>
          <w:sz w:val="22"/>
          <w:szCs w:val="22"/>
        </w:rPr>
        <w:br/>
      </w:r>
    </w:p>
    <w:p w:rsidR="00DF2B74" w:rsidRDefault="00DF2B74" w:rsidP="00DF2B7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Be sure to describe the records sought with enough detail for the Board to understand the request and be able to respond.</w:t>
      </w:r>
      <w:r>
        <w:rPr>
          <w:sz w:val="22"/>
          <w:szCs w:val="22"/>
        </w:rPr>
        <w:t>)</w:t>
      </w:r>
    </w:p>
    <w:p w:rsidR="00DF2B74" w:rsidRDefault="00DF2B74" w:rsidP="00DF2B74">
      <w:pPr>
        <w:autoSpaceDE w:val="0"/>
        <w:autoSpaceDN w:val="0"/>
        <w:adjustRightInd w:val="0"/>
        <w:rPr>
          <w:sz w:val="22"/>
          <w:szCs w:val="22"/>
        </w:rPr>
      </w:pPr>
    </w:p>
    <w:p w:rsidR="00DF2B74" w:rsidRDefault="00DF2B74" w:rsidP="00DF2B7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 understand if I seek a copy of this record, there may be a copying fee. Could you please inform me of that cost prior to making the copy? I can be reached at (</w:t>
      </w:r>
      <w:r w:rsidR="00657FC5">
        <w:rPr>
          <w:i/>
          <w:iCs/>
          <w:sz w:val="22"/>
          <w:szCs w:val="22"/>
        </w:rPr>
        <w:t>phone number and</w:t>
      </w:r>
      <w:r>
        <w:rPr>
          <w:i/>
          <w:iCs/>
          <w:sz w:val="22"/>
          <w:szCs w:val="22"/>
        </w:rPr>
        <w:t xml:space="preserve"> email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address</w:t>
      </w:r>
      <w:r>
        <w:rPr>
          <w:sz w:val="22"/>
          <w:szCs w:val="22"/>
        </w:rPr>
        <w:t>).</w:t>
      </w:r>
    </w:p>
    <w:p w:rsidR="00DF2B74" w:rsidRDefault="00DF2B74" w:rsidP="00DF2B74">
      <w:pPr>
        <w:autoSpaceDE w:val="0"/>
        <w:autoSpaceDN w:val="0"/>
        <w:adjustRightInd w:val="0"/>
        <w:rPr>
          <w:sz w:val="22"/>
          <w:szCs w:val="22"/>
        </w:rPr>
      </w:pPr>
    </w:p>
    <w:p w:rsidR="00DF2B74" w:rsidRDefault="00DF2B74" w:rsidP="00DF2B7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Accordin</w:t>
      </w:r>
      <w:r w:rsidR="00657FC5">
        <w:rPr>
          <w:sz w:val="22"/>
          <w:szCs w:val="22"/>
        </w:rPr>
        <w:t xml:space="preserve">g to the statute, the Board has 7 </w:t>
      </w:r>
      <w:r w:rsidR="001E194C">
        <w:rPr>
          <w:sz w:val="22"/>
          <w:szCs w:val="22"/>
        </w:rPr>
        <w:t xml:space="preserve">calendar </w:t>
      </w:r>
      <w:r w:rsidR="00657FC5">
        <w:rPr>
          <w:sz w:val="22"/>
          <w:szCs w:val="22"/>
        </w:rPr>
        <w:t>days</w:t>
      </w:r>
      <w:r>
        <w:rPr>
          <w:sz w:val="22"/>
          <w:szCs w:val="22"/>
        </w:rPr>
        <w:t xml:space="preserve"> </w:t>
      </w:r>
      <w:r w:rsidR="001E194C">
        <w:rPr>
          <w:sz w:val="22"/>
          <w:szCs w:val="22"/>
        </w:rPr>
        <w:t xml:space="preserve">from receipt of this request </w:t>
      </w:r>
      <w:r>
        <w:rPr>
          <w:sz w:val="22"/>
          <w:szCs w:val="22"/>
        </w:rPr>
        <w:t>to</w:t>
      </w:r>
      <w:r w:rsidR="00005273">
        <w:rPr>
          <w:sz w:val="22"/>
          <w:szCs w:val="22"/>
        </w:rPr>
        <w:t xml:space="preserve"> respond to this request. If the Board denies</w:t>
      </w:r>
      <w:r>
        <w:rPr>
          <w:sz w:val="22"/>
          <w:szCs w:val="22"/>
        </w:rPr>
        <w:t xml:space="preserve"> the request, </w:t>
      </w:r>
      <w:r w:rsidR="00005273">
        <w:rPr>
          <w:sz w:val="22"/>
          <w:szCs w:val="22"/>
        </w:rPr>
        <w:t>the Board is</w:t>
      </w:r>
      <w:r>
        <w:rPr>
          <w:sz w:val="22"/>
          <w:szCs w:val="22"/>
        </w:rPr>
        <w:t xml:space="preserve"> required to respond in writing</w:t>
      </w:r>
      <w:r w:rsidR="00657FC5">
        <w:rPr>
          <w:sz w:val="22"/>
          <w:szCs w:val="22"/>
        </w:rPr>
        <w:t xml:space="preserve"> </w:t>
      </w:r>
      <w:r>
        <w:rPr>
          <w:sz w:val="22"/>
          <w:szCs w:val="22"/>
        </w:rPr>
        <w:t>and state the statutory exception authorizing the withholding of all or part of the public record and</w:t>
      </w:r>
      <w:r w:rsidR="00657FC5">
        <w:rPr>
          <w:sz w:val="22"/>
          <w:szCs w:val="22"/>
        </w:rPr>
        <w:t xml:space="preserve"> </w:t>
      </w:r>
      <w:r>
        <w:rPr>
          <w:sz w:val="22"/>
          <w:szCs w:val="22"/>
        </w:rPr>
        <w:t>the name and position of the person responsible for the denial.</w:t>
      </w:r>
      <w:bookmarkStart w:id="0" w:name="_GoBack"/>
      <w:bookmarkEnd w:id="0"/>
    </w:p>
    <w:p w:rsidR="00657FC5" w:rsidRDefault="00657FC5" w:rsidP="00DF2B74">
      <w:pPr>
        <w:autoSpaceDE w:val="0"/>
        <w:autoSpaceDN w:val="0"/>
        <w:adjustRightInd w:val="0"/>
        <w:rPr>
          <w:sz w:val="22"/>
          <w:szCs w:val="22"/>
        </w:rPr>
      </w:pPr>
    </w:p>
    <w:p w:rsidR="00DF2B74" w:rsidRDefault="00DF2B74" w:rsidP="00DF2B7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Thank you for your assistance on this matter.</w:t>
      </w:r>
    </w:p>
    <w:p w:rsidR="00657FC5" w:rsidRDefault="00DF2B74" w:rsidP="00DF2B74">
      <w:pPr>
        <w:pStyle w:val="Signature"/>
      </w:pPr>
      <w:r>
        <w:rPr>
          <w:sz w:val="22"/>
          <w:szCs w:val="22"/>
        </w:rPr>
        <w:t>Respectfully,</w:t>
      </w:r>
      <w:r>
        <w:t xml:space="preserve"> </w:t>
      </w:r>
    </w:p>
    <w:p w:rsidR="00657FC5" w:rsidRDefault="00657FC5" w:rsidP="00DF2B74">
      <w:pPr>
        <w:pStyle w:val="Signature"/>
      </w:pPr>
    </w:p>
    <w:p w:rsidR="00FD5F91" w:rsidRDefault="00FD5F91" w:rsidP="00DF2B74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341610" w:rsidRDefault="00341610" w:rsidP="00FD5F91">
      <w:pPr>
        <w:pStyle w:val="Signature"/>
      </w:pPr>
    </w:p>
    <w:p w:rsidR="00341610" w:rsidRDefault="00341610" w:rsidP="00341610"/>
    <w:sectPr w:rsidR="00341610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D2" w:rsidRDefault="009728D2">
      <w:r>
        <w:separator/>
      </w:r>
    </w:p>
  </w:endnote>
  <w:endnote w:type="continuationSeparator" w:id="0">
    <w:p w:rsidR="009728D2" w:rsidRDefault="0097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D2" w:rsidRDefault="009728D2">
      <w:r>
        <w:separator/>
      </w:r>
    </w:p>
  </w:footnote>
  <w:footnote w:type="continuationSeparator" w:id="0">
    <w:p w:rsidR="009728D2" w:rsidRDefault="0097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9511D9">
      <w:rPr>
        <w:noProof/>
      </w:rPr>
      <w:t>November 16, 2012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1D9"/>
    <w:rsid w:val="00005273"/>
    <w:rsid w:val="000B7DA8"/>
    <w:rsid w:val="000F2F1D"/>
    <w:rsid w:val="0013733D"/>
    <w:rsid w:val="00165240"/>
    <w:rsid w:val="001B0EB0"/>
    <w:rsid w:val="001C0DA0"/>
    <w:rsid w:val="001C39C4"/>
    <w:rsid w:val="001C3B37"/>
    <w:rsid w:val="001D185A"/>
    <w:rsid w:val="001E194C"/>
    <w:rsid w:val="00204EBD"/>
    <w:rsid w:val="0021430B"/>
    <w:rsid w:val="00255735"/>
    <w:rsid w:val="00267CC0"/>
    <w:rsid w:val="00272AE7"/>
    <w:rsid w:val="002D5420"/>
    <w:rsid w:val="002F341B"/>
    <w:rsid w:val="00314FC5"/>
    <w:rsid w:val="00333A3F"/>
    <w:rsid w:val="00341610"/>
    <w:rsid w:val="003533F3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465C9"/>
    <w:rsid w:val="00650B2F"/>
    <w:rsid w:val="00657FC5"/>
    <w:rsid w:val="006F02C2"/>
    <w:rsid w:val="00715ED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11D9"/>
    <w:rsid w:val="00956F81"/>
    <w:rsid w:val="009728D2"/>
    <w:rsid w:val="00981E11"/>
    <w:rsid w:val="009A462A"/>
    <w:rsid w:val="009F2F6E"/>
    <w:rsid w:val="009F34DD"/>
    <w:rsid w:val="00A46190"/>
    <w:rsid w:val="00AE27A5"/>
    <w:rsid w:val="00B26817"/>
    <w:rsid w:val="00B6681D"/>
    <w:rsid w:val="00B76823"/>
    <w:rsid w:val="00BD0BBB"/>
    <w:rsid w:val="00C833FF"/>
    <w:rsid w:val="00CC2ADC"/>
    <w:rsid w:val="00CE2C65"/>
    <w:rsid w:val="00CF13D7"/>
    <w:rsid w:val="00D12684"/>
    <w:rsid w:val="00D27A70"/>
    <w:rsid w:val="00DF2B74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5194A"/>
  <w15:docId w15:val="{5E1D99EC-6FAD-445F-87EB-D7FA9987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due\AppData\Roaming\Microsoft\Templates\Request%20for%20permission%20to%20reprint%20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permission to reprint article.dot</Template>
  <TotalTime>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Radue</dc:creator>
  <cp:lastModifiedBy>Anna Radue</cp:lastModifiedBy>
  <cp:revision>4</cp:revision>
  <cp:lastPrinted>2002-01-24T22:21:00Z</cp:lastPrinted>
  <dcterms:created xsi:type="dcterms:W3CDTF">2012-11-16T21:36:00Z</dcterms:created>
  <dcterms:modified xsi:type="dcterms:W3CDTF">2019-07-11T19:50:00Z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TC010184251033</vt:lpwstr>
  </property>
</Properties>
</file>